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42" w:rsidRPr="00C310E8" w:rsidRDefault="00E95AF0" w:rsidP="00F216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10E8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F21642" w:rsidRPr="00C310E8">
        <w:rPr>
          <w:rFonts w:ascii="Times New Roman" w:hAnsi="Times New Roman" w:cs="Times New Roman"/>
          <w:b/>
          <w:sz w:val="28"/>
          <w:szCs w:val="28"/>
        </w:rPr>
        <w:t xml:space="preserve">ОБРАЗОВАНИЯ И </w:t>
      </w:r>
      <w:r w:rsidRPr="00C310E8">
        <w:rPr>
          <w:rFonts w:ascii="Times New Roman" w:hAnsi="Times New Roman" w:cs="Times New Roman"/>
          <w:b/>
          <w:sz w:val="28"/>
          <w:szCs w:val="28"/>
        </w:rPr>
        <w:t xml:space="preserve">НАУКИ </w:t>
      </w:r>
      <w:r w:rsidR="00F21642" w:rsidRPr="00C310E8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F21642" w:rsidRPr="00C310E8" w:rsidRDefault="00F21642" w:rsidP="00F21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E8">
        <w:rPr>
          <w:rFonts w:ascii="Times New Roman" w:hAnsi="Times New Roman" w:cs="Times New Roman"/>
          <w:b/>
          <w:sz w:val="28"/>
          <w:szCs w:val="28"/>
        </w:rPr>
        <w:t>КГБОУ «БИЙСКИЙ ЛИЦЕЙ-ИНТЕРНАТ АЛТАЙСКОГО КРАЯ»</w:t>
      </w:r>
    </w:p>
    <w:p w:rsidR="00BD5087" w:rsidRPr="00C310E8" w:rsidRDefault="00F21642" w:rsidP="00A84444">
      <w:pPr>
        <w:pStyle w:val="1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 xml:space="preserve">П Р И К А З № </w:t>
      </w:r>
      <w:r w:rsidR="00A862FC" w:rsidRPr="00C310E8">
        <w:rPr>
          <w:rFonts w:ascii="Times New Roman" w:hAnsi="Times New Roman" w:cs="Times New Roman"/>
          <w:sz w:val="28"/>
          <w:szCs w:val="28"/>
        </w:rPr>
        <w:t xml:space="preserve">- </w:t>
      </w:r>
      <w:r w:rsidR="00A82490">
        <w:rPr>
          <w:rFonts w:ascii="Times New Roman" w:hAnsi="Times New Roman" w:cs="Times New Roman"/>
          <w:sz w:val="28"/>
          <w:szCs w:val="28"/>
        </w:rPr>
        <w:t>176</w:t>
      </w:r>
    </w:p>
    <w:p w:rsidR="00F21642" w:rsidRPr="00C310E8" w:rsidRDefault="00F21642" w:rsidP="00F2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642" w:rsidRPr="00C310E8" w:rsidRDefault="00F21642" w:rsidP="00F2164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310E8">
        <w:rPr>
          <w:rFonts w:ascii="Times New Roman" w:hAnsi="Times New Roman" w:cs="Times New Roman"/>
          <w:b/>
          <w:sz w:val="28"/>
          <w:szCs w:val="28"/>
        </w:rPr>
        <w:t>г. Бийск</w:t>
      </w:r>
      <w:r w:rsidRPr="00C310E8">
        <w:rPr>
          <w:rFonts w:ascii="Times New Roman" w:hAnsi="Times New Roman" w:cs="Times New Roman"/>
          <w:b/>
          <w:sz w:val="28"/>
          <w:szCs w:val="28"/>
        </w:rPr>
        <w:tab/>
      </w:r>
      <w:r w:rsidRPr="00C310E8">
        <w:rPr>
          <w:rFonts w:ascii="Times New Roman" w:hAnsi="Times New Roman" w:cs="Times New Roman"/>
          <w:b/>
          <w:sz w:val="28"/>
          <w:szCs w:val="28"/>
        </w:rPr>
        <w:tab/>
      </w:r>
      <w:r w:rsidRPr="00C310E8">
        <w:rPr>
          <w:rFonts w:ascii="Times New Roman" w:hAnsi="Times New Roman" w:cs="Times New Roman"/>
          <w:b/>
          <w:sz w:val="28"/>
          <w:szCs w:val="28"/>
        </w:rPr>
        <w:tab/>
      </w:r>
      <w:r w:rsidRPr="00C310E8">
        <w:rPr>
          <w:rFonts w:ascii="Times New Roman" w:hAnsi="Times New Roman" w:cs="Times New Roman"/>
          <w:b/>
          <w:sz w:val="28"/>
          <w:szCs w:val="28"/>
        </w:rPr>
        <w:tab/>
      </w:r>
      <w:r w:rsidRPr="00C310E8">
        <w:rPr>
          <w:rFonts w:ascii="Times New Roman" w:hAnsi="Times New Roman" w:cs="Times New Roman"/>
          <w:b/>
          <w:sz w:val="28"/>
          <w:szCs w:val="28"/>
        </w:rPr>
        <w:tab/>
      </w:r>
      <w:r w:rsidRPr="00C310E8">
        <w:rPr>
          <w:rFonts w:ascii="Times New Roman" w:hAnsi="Times New Roman" w:cs="Times New Roman"/>
          <w:b/>
          <w:sz w:val="28"/>
          <w:szCs w:val="28"/>
        </w:rPr>
        <w:tab/>
      </w:r>
      <w:r w:rsidRPr="00C310E8">
        <w:rPr>
          <w:rFonts w:ascii="Times New Roman" w:hAnsi="Times New Roman" w:cs="Times New Roman"/>
          <w:b/>
          <w:sz w:val="28"/>
          <w:szCs w:val="28"/>
        </w:rPr>
        <w:tab/>
      </w:r>
      <w:r w:rsidR="002306F3" w:rsidRPr="00C310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10E8">
        <w:rPr>
          <w:rFonts w:ascii="Times New Roman" w:hAnsi="Times New Roman" w:cs="Times New Roman"/>
          <w:b/>
          <w:sz w:val="28"/>
          <w:szCs w:val="28"/>
        </w:rPr>
        <w:tab/>
        <w:t xml:space="preserve">        от   </w:t>
      </w:r>
      <w:r w:rsidR="005C51D1" w:rsidRPr="00C310E8">
        <w:rPr>
          <w:rFonts w:ascii="Times New Roman" w:hAnsi="Times New Roman" w:cs="Times New Roman"/>
          <w:b/>
          <w:sz w:val="28"/>
          <w:szCs w:val="28"/>
        </w:rPr>
        <w:t>«</w:t>
      </w:r>
      <w:r w:rsidR="0064608B">
        <w:rPr>
          <w:rFonts w:ascii="Times New Roman" w:hAnsi="Times New Roman" w:cs="Times New Roman"/>
          <w:b/>
          <w:sz w:val="28"/>
          <w:szCs w:val="28"/>
        </w:rPr>
        <w:t>24</w:t>
      </w:r>
      <w:r w:rsidR="005C51D1" w:rsidRPr="00C310E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4608B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5C51D1" w:rsidRPr="00C310E8">
        <w:rPr>
          <w:rFonts w:ascii="Times New Roman" w:hAnsi="Times New Roman" w:cs="Times New Roman"/>
          <w:b/>
          <w:sz w:val="28"/>
          <w:szCs w:val="28"/>
        </w:rPr>
        <w:t>_</w:t>
      </w:r>
      <w:r w:rsidRPr="00C310E8">
        <w:rPr>
          <w:rFonts w:ascii="Times New Roman" w:hAnsi="Times New Roman" w:cs="Times New Roman"/>
          <w:b/>
          <w:sz w:val="28"/>
          <w:szCs w:val="28"/>
        </w:rPr>
        <w:t>201</w:t>
      </w:r>
      <w:r w:rsidR="00C94BE4" w:rsidRPr="00C310E8">
        <w:rPr>
          <w:rFonts w:ascii="Times New Roman" w:hAnsi="Times New Roman" w:cs="Times New Roman"/>
          <w:b/>
          <w:sz w:val="28"/>
          <w:szCs w:val="28"/>
        </w:rPr>
        <w:t>9</w:t>
      </w:r>
      <w:r w:rsidRPr="00C310E8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781B05" w:rsidRPr="00C310E8" w:rsidRDefault="00541A4F" w:rsidP="00781B05">
      <w:pPr>
        <w:spacing w:after="0" w:line="240" w:lineRule="auto"/>
        <w:rPr>
          <w:rStyle w:val="11"/>
          <w:color w:val="000000"/>
          <w:sz w:val="28"/>
          <w:szCs w:val="28"/>
        </w:rPr>
      </w:pPr>
      <w:r w:rsidRPr="00C31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0E8">
        <w:rPr>
          <w:rFonts w:ascii="Times New Roman" w:hAnsi="Times New Roman" w:cs="Times New Roman"/>
          <w:bCs/>
          <w:sz w:val="28"/>
          <w:szCs w:val="28"/>
        </w:rPr>
        <w:t>«</w:t>
      </w:r>
      <w:r w:rsidR="00781B05" w:rsidRPr="00C310E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81B05" w:rsidRPr="00C310E8">
        <w:rPr>
          <w:rStyle w:val="11"/>
          <w:color w:val="000000"/>
          <w:sz w:val="28"/>
          <w:szCs w:val="28"/>
        </w:rPr>
        <w:t>Антикоррупционной политики</w:t>
      </w:r>
    </w:p>
    <w:p w:rsidR="00781B05" w:rsidRPr="00C310E8" w:rsidRDefault="00781B05" w:rsidP="00781B05">
      <w:pPr>
        <w:spacing w:after="0" w:line="240" w:lineRule="auto"/>
        <w:rPr>
          <w:rStyle w:val="11"/>
          <w:color w:val="000000"/>
          <w:sz w:val="28"/>
          <w:szCs w:val="28"/>
        </w:rPr>
      </w:pPr>
      <w:r w:rsidRPr="00C310E8">
        <w:rPr>
          <w:rStyle w:val="11"/>
          <w:color w:val="000000"/>
          <w:sz w:val="28"/>
          <w:szCs w:val="28"/>
        </w:rPr>
        <w:t>и Правил обме</w:t>
      </w:r>
      <w:r w:rsidRPr="00C310E8">
        <w:rPr>
          <w:rStyle w:val="11"/>
          <w:color w:val="000000"/>
          <w:sz w:val="28"/>
          <w:szCs w:val="28"/>
        </w:rPr>
        <w:softHyphen/>
        <w:t xml:space="preserve">на деловыми подарками и знаками </w:t>
      </w:r>
    </w:p>
    <w:p w:rsidR="00781B05" w:rsidRPr="00C310E8" w:rsidRDefault="00781B05" w:rsidP="00781B05">
      <w:pPr>
        <w:spacing w:after="0" w:line="240" w:lineRule="auto"/>
        <w:rPr>
          <w:rStyle w:val="11"/>
          <w:color w:val="000000"/>
          <w:sz w:val="28"/>
          <w:szCs w:val="28"/>
        </w:rPr>
      </w:pPr>
      <w:r w:rsidRPr="00C310E8">
        <w:rPr>
          <w:rStyle w:val="11"/>
          <w:color w:val="000000"/>
          <w:sz w:val="28"/>
          <w:szCs w:val="28"/>
        </w:rPr>
        <w:t>делового гостеприимства в КГБОУ</w:t>
      </w:r>
    </w:p>
    <w:p w:rsidR="00541A4F" w:rsidRPr="00C310E8" w:rsidRDefault="00781B05" w:rsidP="00781B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310E8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C310E8">
        <w:rPr>
          <w:rFonts w:ascii="Times New Roman" w:hAnsi="Times New Roman" w:cs="Times New Roman"/>
          <w:sz w:val="28"/>
          <w:szCs w:val="28"/>
        </w:rPr>
        <w:t xml:space="preserve"> лицей-интернат Алтайского края»</w:t>
      </w:r>
      <w:r w:rsidR="00F02846" w:rsidRPr="00C310E8">
        <w:rPr>
          <w:rFonts w:ascii="Times New Roman" w:hAnsi="Times New Roman" w:cs="Times New Roman"/>
          <w:bCs/>
          <w:sz w:val="28"/>
          <w:szCs w:val="28"/>
        </w:rPr>
        <w:t>»</w:t>
      </w:r>
    </w:p>
    <w:p w:rsidR="00781B05" w:rsidRPr="00C310E8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A89" w:rsidRPr="00C310E8" w:rsidRDefault="003E7322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81B05" w:rsidRPr="00C310E8">
        <w:rPr>
          <w:rStyle w:val="11"/>
          <w:color w:val="000000"/>
          <w:sz w:val="28"/>
          <w:szCs w:val="28"/>
        </w:rPr>
        <w:t xml:space="preserve">Федерального закона от 25.12.2008 № 273-ФЗ «О противодействии коррупции» и во исполнение письма Заместителя Председателя Правительства Алтайского края - руководителя Администрации Губернатора и Правительства Алтайского края В.В. </w:t>
      </w:r>
      <w:proofErr w:type="spellStart"/>
      <w:r w:rsidR="00781B05" w:rsidRPr="00C310E8">
        <w:rPr>
          <w:rStyle w:val="11"/>
          <w:color w:val="000000"/>
          <w:sz w:val="28"/>
          <w:szCs w:val="28"/>
        </w:rPr>
        <w:t>Снесаря</w:t>
      </w:r>
      <w:proofErr w:type="spellEnd"/>
      <w:r w:rsidR="00781B05" w:rsidRPr="00C310E8">
        <w:rPr>
          <w:rStyle w:val="11"/>
          <w:color w:val="000000"/>
          <w:sz w:val="28"/>
          <w:szCs w:val="28"/>
        </w:rPr>
        <w:t xml:space="preserve"> от 17.09.2019 № 478</w:t>
      </w:r>
    </w:p>
    <w:p w:rsidR="00781B05" w:rsidRPr="00C310E8" w:rsidRDefault="00781B05" w:rsidP="00541A4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41A4F" w:rsidRPr="00C310E8" w:rsidRDefault="00541A4F" w:rsidP="00541A4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310E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81B05" w:rsidRPr="00C310E8" w:rsidRDefault="003E7322" w:rsidP="00781B05">
      <w:pPr>
        <w:pStyle w:val="ab"/>
        <w:numPr>
          <w:ilvl w:val="3"/>
          <w:numId w:val="13"/>
        </w:numPr>
        <w:spacing w:after="0" w:line="240" w:lineRule="auto"/>
        <w:ind w:left="0" w:firstLine="0"/>
        <w:jc w:val="both"/>
        <w:rPr>
          <w:rStyle w:val="11"/>
          <w:color w:val="000000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</w:t>
      </w:r>
      <w:r w:rsidR="00781B05" w:rsidRPr="00C310E8">
        <w:rPr>
          <w:rStyle w:val="11"/>
          <w:color w:val="000000"/>
          <w:sz w:val="28"/>
          <w:szCs w:val="28"/>
        </w:rPr>
        <w:t>Антикоррупционную политику краевого государственного бюджетного общеобразовательного учреждения</w:t>
      </w:r>
      <w:r w:rsidR="00781B05" w:rsidRPr="00C310E8">
        <w:rPr>
          <w:rFonts w:ascii="Times New Roman" w:hAnsi="Times New Roman" w:cs="Times New Roman"/>
          <w:sz w:val="28"/>
          <w:szCs w:val="28"/>
        </w:rPr>
        <w:t xml:space="preserve"> </w:t>
      </w:r>
      <w:r w:rsidRPr="00C310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310E8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C310E8">
        <w:rPr>
          <w:rFonts w:ascii="Times New Roman" w:hAnsi="Times New Roman" w:cs="Times New Roman"/>
          <w:sz w:val="28"/>
          <w:szCs w:val="28"/>
        </w:rPr>
        <w:t xml:space="preserve"> лицей-интернат Алтайского края»</w:t>
      </w:r>
      <w:r w:rsidR="00781B05" w:rsidRPr="00C310E8">
        <w:rPr>
          <w:rFonts w:ascii="Times New Roman" w:hAnsi="Times New Roman" w:cs="Times New Roman"/>
          <w:sz w:val="28"/>
          <w:szCs w:val="28"/>
        </w:rPr>
        <w:t xml:space="preserve"> (Приложение №1), </w:t>
      </w:r>
      <w:r w:rsidR="00781B05" w:rsidRPr="00C310E8">
        <w:rPr>
          <w:rStyle w:val="11"/>
          <w:color w:val="000000"/>
          <w:sz w:val="28"/>
          <w:szCs w:val="28"/>
        </w:rPr>
        <w:t>Правила обме</w:t>
      </w:r>
      <w:r w:rsidR="00781B05" w:rsidRPr="00C310E8">
        <w:rPr>
          <w:rStyle w:val="11"/>
          <w:color w:val="000000"/>
          <w:sz w:val="28"/>
          <w:szCs w:val="28"/>
        </w:rPr>
        <w:softHyphen/>
        <w:t xml:space="preserve">на деловыми подарками и знаками делового гостеприимства в КГБОУ </w:t>
      </w:r>
      <w:r w:rsidR="00781B05" w:rsidRPr="00C310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1B05" w:rsidRPr="00C310E8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="00781B05" w:rsidRPr="00C310E8">
        <w:rPr>
          <w:rFonts w:ascii="Times New Roman" w:hAnsi="Times New Roman" w:cs="Times New Roman"/>
          <w:sz w:val="28"/>
          <w:szCs w:val="28"/>
        </w:rPr>
        <w:t xml:space="preserve"> лицей-интернат Алтайского края» (Приложение №2)</w:t>
      </w:r>
      <w:r w:rsidR="00D22FFF">
        <w:rPr>
          <w:rFonts w:ascii="Times New Roman" w:hAnsi="Times New Roman" w:cs="Times New Roman"/>
          <w:sz w:val="28"/>
          <w:szCs w:val="28"/>
        </w:rPr>
        <w:t>, антикоррупционную комиссию (Приложение №3)</w:t>
      </w:r>
    </w:p>
    <w:p w:rsidR="00781B05" w:rsidRPr="00C310E8" w:rsidRDefault="00781B05" w:rsidP="00781B05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>Разместить на сайте лицея в сети интернет. Ответственный Стригин В.Л., срок – до 31.12.2019 г.</w:t>
      </w:r>
    </w:p>
    <w:p w:rsidR="003E7322" w:rsidRPr="00C310E8" w:rsidRDefault="00781B05" w:rsidP="00781B05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>Ежегодно знакомить всех сотрудников лицея с данными документами</w:t>
      </w:r>
      <w:r w:rsidR="00F45118" w:rsidRPr="00C310E8">
        <w:rPr>
          <w:rFonts w:ascii="Times New Roman" w:hAnsi="Times New Roman" w:cs="Times New Roman"/>
          <w:sz w:val="28"/>
          <w:szCs w:val="28"/>
        </w:rPr>
        <w:t>.</w:t>
      </w:r>
      <w:r w:rsidRPr="00C310E8">
        <w:rPr>
          <w:rFonts w:ascii="Times New Roman" w:hAnsi="Times New Roman" w:cs="Times New Roman"/>
          <w:sz w:val="28"/>
          <w:szCs w:val="28"/>
        </w:rPr>
        <w:t xml:space="preserve"> Ответственная </w:t>
      </w:r>
      <w:proofErr w:type="spellStart"/>
      <w:r w:rsidRPr="00C310E8"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 w:rsidRPr="00C310E8">
        <w:rPr>
          <w:rFonts w:ascii="Times New Roman" w:hAnsi="Times New Roman" w:cs="Times New Roman"/>
          <w:sz w:val="28"/>
          <w:szCs w:val="28"/>
        </w:rPr>
        <w:t xml:space="preserve"> Л.В., постоянно.</w:t>
      </w:r>
    </w:p>
    <w:p w:rsidR="00F45118" w:rsidRPr="00C310E8" w:rsidRDefault="00F45118" w:rsidP="00F4511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>Контроль исполнения приказа</w:t>
      </w:r>
      <w:r w:rsidR="00781B05" w:rsidRPr="00C310E8">
        <w:rPr>
          <w:rFonts w:ascii="Times New Roman" w:hAnsi="Times New Roman" w:cs="Times New Roman"/>
          <w:sz w:val="28"/>
          <w:szCs w:val="28"/>
        </w:rPr>
        <w:t xml:space="preserve"> возлагаю на себя</w:t>
      </w:r>
      <w:r w:rsidRPr="00C310E8">
        <w:rPr>
          <w:rFonts w:ascii="Times New Roman" w:hAnsi="Times New Roman" w:cs="Times New Roman"/>
          <w:sz w:val="28"/>
          <w:szCs w:val="28"/>
        </w:rPr>
        <w:t>.</w:t>
      </w:r>
    </w:p>
    <w:p w:rsidR="00BD5087" w:rsidRPr="00C310E8" w:rsidRDefault="00BD5087" w:rsidP="00A844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5087" w:rsidRPr="00C310E8" w:rsidRDefault="00BD5087" w:rsidP="00A8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>Директор КГБОУ «</w:t>
      </w:r>
      <w:proofErr w:type="spellStart"/>
      <w:r w:rsidRPr="00C310E8">
        <w:rPr>
          <w:rFonts w:ascii="Times New Roman" w:hAnsi="Times New Roman" w:cs="Times New Roman"/>
          <w:sz w:val="28"/>
          <w:szCs w:val="28"/>
        </w:rPr>
        <w:t>Бийскитй</w:t>
      </w:r>
      <w:proofErr w:type="spellEnd"/>
      <w:r w:rsidRPr="00C310E8">
        <w:rPr>
          <w:rFonts w:ascii="Times New Roman" w:hAnsi="Times New Roman" w:cs="Times New Roman"/>
          <w:sz w:val="28"/>
          <w:szCs w:val="28"/>
        </w:rPr>
        <w:t xml:space="preserve"> лицей-интернат  </w:t>
      </w:r>
      <w:r w:rsidR="007C18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10E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C1889" w:rsidRPr="00C310E8">
        <w:rPr>
          <w:rFonts w:ascii="Times New Roman" w:hAnsi="Times New Roman" w:cs="Times New Roman"/>
          <w:sz w:val="28"/>
          <w:szCs w:val="28"/>
        </w:rPr>
        <w:t>Н.В.Полежаева</w:t>
      </w:r>
      <w:proofErr w:type="spellEnd"/>
      <w:r w:rsidRPr="00C310E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45118" w:rsidRPr="00C310E8" w:rsidRDefault="00BD5087" w:rsidP="00A8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>Алтайского края»</w:t>
      </w:r>
    </w:p>
    <w:p w:rsidR="00F45118" w:rsidRPr="00C310E8" w:rsidRDefault="00F45118" w:rsidP="00A8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05" w:rsidRPr="00C310E8" w:rsidRDefault="00BD5087" w:rsidP="00A8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310E8">
        <w:rPr>
          <w:rFonts w:ascii="Times New Roman" w:hAnsi="Times New Roman" w:cs="Times New Roman"/>
          <w:sz w:val="28"/>
          <w:szCs w:val="28"/>
        </w:rPr>
        <w:t>Согласовано</w:t>
      </w:r>
      <w:r w:rsidR="00781B05" w:rsidRPr="00C310E8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781B05" w:rsidRPr="00C310E8">
        <w:rPr>
          <w:rFonts w:ascii="Times New Roman" w:hAnsi="Times New Roman" w:cs="Times New Roman"/>
          <w:sz w:val="28"/>
          <w:szCs w:val="28"/>
        </w:rPr>
        <w:t xml:space="preserve"> Гренадерова В.Ю., председатель профсоюзной организации лицея</w:t>
      </w:r>
    </w:p>
    <w:p w:rsidR="00781B05" w:rsidRPr="00C310E8" w:rsidRDefault="00781B05" w:rsidP="00A8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C310E8">
        <w:rPr>
          <w:rFonts w:ascii="Times New Roman" w:hAnsi="Times New Roman" w:cs="Times New Roman"/>
          <w:sz w:val="28"/>
          <w:szCs w:val="28"/>
        </w:rPr>
        <w:t>Эпанаева</w:t>
      </w:r>
      <w:proofErr w:type="spellEnd"/>
      <w:r w:rsidRPr="00C310E8">
        <w:rPr>
          <w:rFonts w:ascii="Times New Roman" w:hAnsi="Times New Roman" w:cs="Times New Roman"/>
          <w:sz w:val="28"/>
          <w:szCs w:val="28"/>
        </w:rPr>
        <w:t xml:space="preserve"> Е.С., председатель Родительского совета</w:t>
      </w:r>
    </w:p>
    <w:p w:rsidR="00781B05" w:rsidRPr="00C310E8" w:rsidRDefault="00781B05" w:rsidP="00A8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0E8">
        <w:rPr>
          <w:rFonts w:ascii="Times New Roman" w:hAnsi="Times New Roman" w:cs="Times New Roman"/>
          <w:sz w:val="28"/>
          <w:szCs w:val="28"/>
        </w:rPr>
        <w:t>Ознакомлены: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781B05" w:rsidRPr="00C310E8" w:rsidTr="00781B05">
        <w:tc>
          <w:tcPr>
            <w:tcW w:w="4997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Стригин В.Л.</w:t>
            </w:r>
          </w:p>
        </w:tc>
        <w:tc>
          <w:tcPr>
            <w:tcW w:w="4998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Дружбина</w:t>
            </w:r>
            <w:proofErr w:type="spellEnd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Ходос</w:t>
            </w:r>
            <w:proofErr w:type="spellEnd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781B05" w:rsidRPr="00C310E8" w:rsidTr="00781B05">
        <w:tc>
          <w:tcPr>
            <w:tcW w:w="4997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  <w:tc>
          <w:tcPr>
            <w:tcW w:w="4998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</w:tc>
      </w:tr>
      <w:tr w:rsidR="00781B05" w:rsidRPr="00C310E8" w:rsidTr="00781B05">
        <w:tc>
          <w:tcPr>
            <w:tcW w:w="4997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Потапов Н.Н.</w:t>
            </w:r>
          </w:p>
        </w:tc>
        <w:tc>
          <w:tcPr>
            <w:tcW w:w="4998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Пятунина О.И.</w:t>
            </w:r>
          </w:p>
        </w:tc>
      </w:tr>
      <w:tr w:rsidR="00781B05" w:rsidRPr="00C310E8" w:rsidTr="00781B05">
        <w:tc>
          <w:tcPr>
            <w:tcW w:w="4997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Новицкая М.В.</w:t>
            </w:r>
          </w:p>
        </w:tc>
        <w:tc>
          <w:tcPr>
            <w:tcW w:w="4998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Беленкова</w:t>
            </w:r>
            <w:proofErr w:type="spellEnd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81B05" w:rsidRPr="00C310E8" w:rsidTr="00781B05">
        <w:tc>
          <w:tcPr>
            <w:tcW w:w="4997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Жегулина</w:t>
            </w:r>
            <w:proofErr w:type="spellEnd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4998" w:type="dxa"/>
          </w:tcPr>
          <w:p w:rsidR="00781B05" w:rsidRPr="00C310E8" w:rsidRDefault="00431770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Скоркина</w:t>
            </w:r>
            <w:proofErr w:type="spellEnd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81B05" w:rsidRPr="00C310E8" w:rsidTr="00781B05">
        <w:tc>
          <w:tcPr>
            <w:tcW w:w="4997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Назарова С.В.</w:t>
            </w:r>
          </w:p>
        </w:tc>
        <w:tc>
          <w:tcPr>
            <w:tcW w:w="4998" w:type="dxa"/>
          </w:tcPr>
          <w:p w:rsidR="00781B05" w:rsidRPr="00C310E8" w:rsidRDefault="00431770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Лебедева Е.С.</w:t>
            </w:r>
          </w:p>
        </w:tc>
      </w:tr>
      <w:tr w:rsidR="00781B05" w:rsidRPr="00C310E8" w:rsidTr="00781B05">
        <w:tc>
          <w:tcPr>
            <w:tcW w:w="4997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Рехтин</w:t>
            </w:r>
            <w:proofErr w:type="spellEnd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4998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B05" w:rsidRPr="00C310E8" w:rsidTr="00781B05">
        <w:tc>
          <w:tcPr>
            <w:tcW w:w="4997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Легкая Г.В.</w:t>
            </w:r>
          </w:p>
        </w:tc>
        <w:tc>
          <w:tcPr>
            <w:tcW w:w="4998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0E8" w:rsidRPr="00C310E8" w:rsidRDefault="00C310E8" w:rsidP="00F0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10E8" w:rsidRPr="00C310E8" w:rsidSect="00BD508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DejaVu Sans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 w15:restartNumberingAfterBreak="0">
    <w:nsid w:val="0940148A"/>
    <w:multiLevelType w:val="multilevel"/>
    <w:tmpl w:val="69CA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6E051F"/>
    <w:multiLevelType w:val="hybridMultilevel"/>
    <w:tmpl w:val="F2FA21F4"/>
    <w:lvl w:ilvl="0" w:tplc="0A8ACF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223A85"/>
    <w:multiLevelType w:val="hybridMultilevel"/>
    <w:tmpl w:val="862A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657DE"/>
    <w:multiLevelType w:val="hybridMultilevel"/>
    <w:tmpl w:val="2A2E6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B2854"/>
    <w:multiLevelType w:val="hybridMultilevel"/>
    <w:tmpl w:val="34EA5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C1824"/>
    <w:multiLevelType w:val="hybridMultilevel"/>
    <w:tmpl w:val="7D44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62F40"/>
    <w:multiLevelType w:val="hybridMultilevel"/>
    <w:tmpl w:val="5D5C0B42"/>
    <w:lvl w:ilvl="0" w:tplc="79042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75656"/>
    <w:multiLevelType w:val="hybridMultilevel"/>
    <w:tmpl w:val="DFD6C2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56DB9"/>
    <w:multiLevelType w:val="hybridMultilevel"/>
    <w:tmpl w:val="0BDA0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21175"/>
    <w:multiLevelType w:val="hybridMultilevel"/>
    <w:tmpl w:val="E6FA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42509"/>
    <w:multiLevelType w:val="hybridMultilevel"/>
    <w:tmpl w:val="211213BA"/>
    <w:lvl w:ilvl="0" w:tplc="7BD86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6E0A22"/>
    <w:multiLevelType w:val="hybridMultilevel"/>
    <w:tmpl w:val="F56E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30451"/>
    <w:multiLevelType w:val="hybridMultilevel"/>
    <w:tmpl w:val="9956F05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B0132C5"/>
    <w:multiLevelType w:val="hybridMultilevel"/>
    <w:tmpl w:val="DE1C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8"/>
  </w:num>
  <w:num w:numId="6">
    <w:abstractNumId w:val="21"/>
  </w:num>
  <w:num w:numId="7">
    <w:abstractNumId w:val="10"/>
  </w:num>
  <w:num w:numId="8">
    <w:abstractNumId w:val="17"/>
  </w:num>
  <w:num w:numId="9">
    <w:abstractNumId w:val="15"/>
  </w:num>
  <w:num w:numId="10">
    <w:abstractNumId w:val="14"/>
  </w:num>
  <w:num w:numId="11">
    <w:abstractNumId w:val="20"/>
  </w:num>
  <w:num w:numId="12">
    <w:abstractNumId w:val="19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4F"/>
    <w:rsid w:val="00036963"/>
    <w:rsid w:val="00037C5C"/>
    <w:rsid w:val="0005425D"/>
    <w:rsid w:val="00083C3D"/>
    <w:rsid w:val="000A2AE9"/>
    <w:rsid w:val="001353DB"/>
    <w:rsid w:val="001443B7"/>
    <w:rsid w:val="00146A16"/>
    <w:rsid w:val="00170F8D"/>
    <w:rsid w:val="00185B75"/>
    <w:rsid w:val="00213E97"/>
    <w:rsid w:val="002306F3"/>
    <w:rsid w:val="00272C2E"/>
    <w:rsid w:val="00391673"/>
    <w:rsid w:val="003A535D"/>
    <w:rsid w:val="003D1EC5"/>
    <w:rsid w:val="003E7322"/>
    <w:rsid w:val="0042559A"/>
    <w:rsid w:val="00431751"/>
    <w:rsid w:val="00431770"/>
    <w:rsid w:val="00481C26"/>
    <w:rsid w:val="00494F85"/>
    <w:rsid w:val="00541A4F"/>
    <w:rsid w:val="005C2B4F"/>
    <w:rsid w:val="005C51D1"/>
    <w:rsid w:val="0060214E"/>
    <w:rsid w:val="00621997"/>
    <w:rsid w:val="0064608B"/>
    <w:rsid w:val="006C5533"/>
    <w:rsid w:val="006C7976"/>
    <w:rsid w:val="006F4B13"/>
    <w:rsid w:val="00703563"/>
    <w:rsid w:val="00721863"/>
    <w:rsid w:val="00771F75"/>
    <w:rsid w:val="00774C9D"/>
    <w:rsid w:val="00781B05"/>
    <w:rsid w:val="007949D0"/>
    <w:rsid w:val="007A3BB8"/>
    <w:rsid w:val="007C1889"/>
    <w:rsid w:val="007D30AC"/>
    <w:rsid w:val="007F29BF"/>
    <w:rsid w:val="008030FA"/>
    <w:rsid w:val="00842A12"/>
    <w:rsid w:val="00860089"/>
    <w:rsid w:val="00895CC8"/>
    <w:rsid w:val="00960C3F"/>
    <w:rsid w:val="00A43583"/>
    <w:rsid w:val="00A60977"/>
    <w:rsid w:val="00A82490"/>
    <w:rsid w:val="00A84444"/>
    <w:rsid w:val="00A862FC"/>
    <w:rsid w:val="00A940E2"/>
    <w:rsid w:val="00AB5037"/>
    <w:rsid w:val="00AF0B67"/>
    <w:rsid w:val="00B53DCF"/>
    <w:rsid w:val="00BD5087"/>
    <w:rsid w:val="00C20A89"/>
    <w:rsid w:val="00C310E8"/>
    <w:rsid w:val="00C75987"/>
    <w:rsid w:val="00C94BE4"/>
    <w:rsid w:val="00C960D6"/>
    <w:rsid w:val="00CA6F6D"/>
    <w:rsid w:val="00CD7843"/>
    <w:rsid w:val="00CF0D54"/>
    <w:rsid w:val="00D17891"/>
    <w:rsid w:val="00D22FFF"/>
    <w:rsid w:val="00DF0E22"/>
    <w:rsid w:val="00E66E6B"/>
    <w:rsid w:val="00E85B05"/>
    <w:rsid w:val="00E905AC"/>
    <w:rsid w:val="00E95AF0"/>
    <w:rsid w:val="00F012BF"/>
    <w:rsid w:val="00F02846"/>
    <w:rsid w:val="00F149CA"/>
    <w:rsid w:val="00F21642"/>
    <w:rsid w:val="00F45118"/>
    <w:rsid w:val="00F671AF"/>
    <w:rsid w:val="00FA47B7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B047"/>
  <w15:docId w15:val="{75634C16-50A5-4816-86A6-5F48EB61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A4F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A4F"/>
    <w:rPr>
      <w:rFonts w:ascii="Courier New" w:eastAsia="Times New Roman" w:hAnsi="Courier New" w:cs="Courier New"/>
      <w:b/>
      <w:bCs/>
      <w:sz w:val="24"/>
      <w:szCs w:val="24"/>
    </w:rPr>
  </w:style>
  <w:style w:type="paragraph" w:styleId="a3">
    <w:name w:val="Title"/>
    <w:basedOn w:val="a"/>
    <w:link w:val="a4"/>
    <w:qFormat/>
    <w:rsid w:val="00541A4F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Заголовок Знак"/>
    <w:basedOn w:val="a0"/>
    <w:link w:val="a3"/>
    <w:rsid w:val="00541A4F"/>
    <w:rPr>
      <w:rFonts w:ascii="Courier New" w:eastAsia="Times New Roman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541A4F"/>
    <w:pPr>
      <w:ind w:left="720"/>
      <w:contextualSpacing/>
    </w:pPr>
  </w:style>
  <w:style w:type="paragraph" w:styleId="a6">
    <w:name w:val="Body Text Indent"/>
    <w:basedOn w:val="a"/>
    <w:link w:val="a7"/>
    <w:rsid w:val="00391673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91673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C7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C3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F21642"/>
    <w:pPr>
      <w:spacing w:after="120"/>
    </w:pPr>
  </w:style>
  <w:style w:type="character" w:customStyle="1" w:styleId="ac">
    <w:name w:val="Основной текст Знак"/>
    <w:basedOn w:val="a0"/>
    <w:link w:val="ab"/>
    <w:rsid w:val="00F21642"/>
  </w:style>
  <w:style w:type="paragraph" w:styleId="ad">
    <w:name w:val="Normal (Web)"/>
    <w:basedOn w:val="a"/>
    <w:uiPriority w:val="99"/>
    <w:semiHidden/>
    <w:unhideWhenUsed/>
    <w:rsid w:val="003D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781B05"/>
    <w:rPr>
      <w:rFonts w:ascii="Times New Roman" w:hAnsi="Times New Roman" w:cs="Times New Roman"/>
      <w:sz w:val="29"/>
      <w:szCs w:val="29"/>
      <w:u w:val="none"/>
    </w:rPr>
  </w:style>
  <w:style w:type="character" w:customStyle="1" w:styleId="ae">
    <w:name w:val="Подпись к таблице_"/>
    <w:basedOn w:val="a0"/>
    <w:link w:val="af"/>
    <w:uiPriority w:val="99"/>
    <w:rsid w:val="00781B0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781B0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КГОУ Бийский лицей-интернат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vl</cp:lastModifiedBy>
  <cp:revision>4</cp:revision>
  <cp:lastPrinted>2019-12-26T08:08:00Z</cp:lastPrinted>
  <dcterms:created xsi:type="dcterms:W3CDTF">2019-12-28T01:43:00Z</dcterms:created>
  <dcterms:modified xsi:type="dcterms:W3CDTF">2020-09-24T07:27:00Z</dcterms:modified>
</cp:coreProperties>
</file>